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6545" w14:textId="77777777" w:rsidR="007F7264" w:rsidRDefault="007F7264" w:rsidP="006B1F5D">
      <w:pPr>
        <w:jc w:val="center"/>
        <w:rPr>
          <w:rFonts w:asciiTheme="minorHAnsi" w:hAnsiTheme="minorHAnsi" w:cstheme="minorHAnsi"/>
          <w:b/>
          <w:bCs/>
          <w:color w:val="7030A0"/>
          <w:sz w:val="28"/>
          <w:szCs w:val="28"/>
          <w:u w:val="single"/>
        </w:rPr>
      </w:pPr>
    </w:p>
    <w:p w14:paraId="40554DF8" w14:textId="4EF83262" w:rsidR="007F7264" w:rsidRDefault="00025923" w:rsidP="00FA6624">
      <w:pPr>
        <w:rPr>
          <w:rFonts w:asciiTheme="minorHAnsi" w:hAnsiTheme="minorHAnsi" w:cstheme="minorHAnsi"/>
          <w:b/>
          <w:bCs/>
          <w:color w:val="7030A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noProof/>
          <w:color w:val="7030A0"/>
          <w:sz w:val="28"/>
          <w:szCs w:val="28"/>
          <w:u w:val="single"/>
        </w:rPr>
        <w:drawing>
          <wp:inline distT="0" distB="0" distL="0" distR="0" wp14:anchorId="22B1CAF8" wp14:editId="7F5314F4">
            <wp:extent cx="1835150" cy="546056"/>
            <wp:effectExtent l="0" t="0" r="0" b="698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327" cy="551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7069B" w14:textId="5E3C09EA" w:rsidR="00F9403F" w:rsidRPr="006B1F5D" w:rsidRDefault="006B1F5D" w:rsidP="006B1F5D">
      <w:pPr>
        <w:jc w:val="center"/>
        <w:rPr>
          <w:rFonts w:asciiTheme="minorHAnsi" w:hAnsiTheme="minorHAnsi" w:cstheme="minorHAnsi"/>
          <w:b/>
          <w:bCs/>
          <w:color w:val="7030A0"/>
          <w:sz w:val="28"/>
          <w:szCs w:val="28"/>
          <w:u w:val="single"/>
        </w:rPr>
      </w:pPr>
      <w:r w:rsidRPr="006B1F5D">
        <w:rPr>
          <w:rFonts w:asciiTheme="minorHAnsi" w:hAnsiTheme="minorHAnsi" w:cstheme="minorHAnsi"/>
          <w:b/>
          <w:bCs/>
          <w:color w:val="7030A0"/>
          <w:sz w:val="28"/>
          <w:szCs w:val="28"/>
          <w:u w:val="single"/>
        </w:rPr>
        <w:t>COMPLAINTS FORM</w:t>
      </w:r>
    </w:p>
    <w:p w14:paraId="44E528F9" w14:textId="77777777" w:rsidR="00F9403F" w:rsidRPr="006B1F5D" w:rsidRDefault="00F9403F" w:rsidP="006B1F5D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2661A8EF" w14:textId="431B643A" w:rsidR="00F9403F" w:rsidRPr="006B1F5D" w:rsidRDefault="00F9403F" w:rsidP="006B1F5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B1F5D">
        <w:rPr>
          <w:rFonts w:asciiTheme="minorHAnsi" w:hAnsiTheme="minorHAnsi" w:cstheme="minorHAnsi"/>
          <w:b/>
          <w:bCs/>
          <w:sz w:val="28"/>
          <w:szCs w:val="28"/>
        </w:rPr>
        <w:t>Please note that as the Code of Practice took effect on 16 November 2022, we can only consider complaints arising from events after this date.</w:t>
      </w:r>
    </w:p>
    <w:p w14:paraId="0B9A8F73" w14:textId="77777777" w:rsidR="00F9403F" w:rsidRPr="006B1F5D" w:rsidRDefault="00F9403F" w:rsidP="00F9403F">
      <w:pPr>
        <w:rPr>
          <w:rFonts w:asciiTheme="minorHAnsi" w:hAnsiTheme="minorHAnsi" w:cstheme="minorHAnsi"/>
          <w:b/>
          <w:bCs/>
          <w:szCs w:val="24"/>
        </w:rPr>
      </w:pPr>
    </w:p>
    <w:p w14:paraId="437DF237" w14:textId="77777777" w:rsidR="00F9403F" w:rsidRPr="006B1F5D" w:rsidRDefault="00F9403F" w:rsidP="00F9403F">
      <w:pPr>
        <w:rPr>
          <w:rFonts w:asciiTheme="minorHAnsi" w:hAnsiTheme="minorHAnsi" w:cstheme="minorHAnsi"/>
          <w:szCs w:val="24"/>
        </w:rPr>
      </w:pPr>
      <w:r w:rsidRPr="006B1F5D">
        <w:rPr>
          <w:rFonts w:asciiTheme="minorHAnsi" w:hAnsiTheme="minorHAnsi" w:cstheme="minorHAnsi"/>
          <w:szCs w:val="24"/>
        </w:rPr>
        <w:t xml:space="preserve">If you are complaining on behalf of someone else, please complete all questions on the right-hand side of this form with your details. </w:t>
      </w:r>
    </w:p>
    <w:p w14:paraId="51C1EDBD" w14:textId="77777777" w:rsidR="00F9403F" w:rsidRPr="006B1F5D" w:rsidRDefault="00F9403F" w:rsidP="00F9403F">
      <w:pPr>
        <w:rPr>
          <w:rFonts w:asciiTheme="minorHAnsi" w:hAnsiTheme="minorHAnsi" w:cstheme="minorHAnsi"/>
          <w:szCs w:val="24"/>
        </w:rPr>
      </w:pPr>
    </w:p>
    <w:p w14:paraId="17CA499F" w14:textId="3970C326" w:rsidR="00F9403F" w:rsidRPr="006B1F5D" w:rsidRDefault="00F9403F" w:rsidP="00F9403F">
      <w:pPr>
        <w:rPr>
          <w:rFonts w:asciiTheme="minorHAnsi" w:hAnsiTheme="minorHAnsi" w:cstheme="minorHAnsi"/>
          <w:szCs w:val="24"/>
        </w:rPr>
      </w:pPr>
      <w:r w:rsidRPr="006B1F5D">
        <w:rPr>
          <w:rFonts w:asciiTheme="minorHAnsi" w:hAnsiTheme="minorHAnsi" w:cstheme="minorHAnsi"/>
          <w:szCs w:val="24"/>
        </w:rPr>
        <w:t xml:space="preserve">Please read the following document prior to completing the form below: </w:t>
      </w:r>
      <w:hyperlink r:id="rId8" w:history="1">
        <w:r w:rsidRPr="006B1F5D">
          <w:rPr>
            <w:rStyle w:val="Hyperlink"/>
            <w:rFonts w:asciiTheme="minorHAnsi" w:hAnsiTheme="minorHAnsi" w:cstheme="minorHAnsi"/>
            <w:szCs w:val="24"/>
          </w:rPr>
          <w:t>Complaints Procedure</w:t>
        </w:r>
      </w:hyperlink>
    </w:p>
    <w:p w14:paraId="57B6B329" w14:textId="6E28BC3D" w:rsidR="00027C27" w:rsidRPr="006B1F5D" w:rsidRDefault="00027C27" w:rsidP="00B561C0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5670"/>
      </w:tblGrid>
      <w:tr w:rsidR="00F9403F" w:rsidRPr="006B1F5D" w14:paraId="1494DDB4" w14:textId="77777777" w:rsidTr="006B1F5D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AB6C" w14:textId="74A5C6B2" w:rsidR="00F9403F" w:rsidRPr="006B1F5D" w:rsidRDefault="00F9403F" w:rsidP="00B561C0">
            <w:pPr>
              <w:rPr>
                <w:rFonts w:asciiTheme="minorHAnsi" w:hAnsiTheme="minorHAnsi" w:cstheme="minorHAnsi"/>
                <w:szCs w:val="24"/>
              </w:rPr>
            </w:pPr>
            <w:r w:rsidRPr="006B1F5D">
              <w:rPr>
                <w:rFonts w:asciiTheme="minorHAnsi" w:hAnsiTheme="minorHAnsi" w:cstheme="minorHAnsi"/>
                <w:szCs w:val="24"/>
              </w:rPr>
              <w:t>Name (required)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93437" w14:textId="522EB7AA" w:rsidR="00F9403F" w:rsidRPr="006B1F5D" w:rsidRDefault="00F9403F" w:rsidP="00B561C0">
            <w:pPr>
              <w:rPr>
                <w:rFonts w:asciiTheme="minorHAnsi" w:hAnsiTheme="minorHAnsi" w:cstheme="minorHAnsi"/>
                <w:szCs w:val="24"/>
              </w:rPr>
            </w:pPr>
            <w:r w:rsidRPr="006B1F5D">
              <w:rPr>
                <w:rFonts w:asciiTheme="minorHAnsi" w:hAnsiTheme="minorHAnsi" w:cstheme="minorHAnsi"/>
                <w:szCs w:val="24"/>
              </w:rPr>
              <w:t>Name</w:t>
            </w:r>
            <w:r w:rsidR="002B5140" w:rsidRPr="006B1F5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B1F5D">
              <w:rPr>
                <w:rFonts w:asciiTheme="minorHAnsi" w:hAnsiTheme="minorHAnsi" w:cstheme="minorHAnsi"/>
                <w:szCs w:val="24"/>
              </w:rPr>
              <w:t xml:space="preserve">(Complainer’s Representative) </w:t>
            </w:r>
          </w:p>
        </w:tc>
      </w:tr>
      <w:tr w:rsidR="00F9403F" w:rsidRPr="006B1F5D" w14:paraId="5A124530" w14:textId="77777777" w:rsidTr="006B1F5D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E09ECF4" w14:textId="77777777" w:rsidR="00F9403F" w:rsidRPr="006B1F5D" w:rsidRDefault="00F9403F" w:rsidP="00B561C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4DD406B6" w14:textId="77777777" w:rsidR="00F9403F" w:rsidRPr="006B1F5D" w:rsidRDefault="00F9403F" w:rsidP="00B561C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03F" w:rsidRPr="006B1F5D" w14:paraId="207E81AA" w14:textId="77777777" w:rsidTr="006B1F5D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C0D0CC" w14:textId="77777777" w:rsidR="00BA015E" w:rsidRPr="006B1F5D" w:rsidRDefault="00BA015E" w:rsidP="00B561C0">
            <w:pPr>
              <w:rPr>
                <w:rFonts w:asciiTheme="minorHAnsi" w:hAnsiTheme="minorHAnsi" w:cstheme="minorHAnsi"/>
                <w:szCs w:val="24"/>
              </w:rPr>
            </w:pPr>
          </w:p>
          <w:p w14:paraId="09F530CF" w14:textId="734204D8" w:rsidR="00F9403F" w:rsidRPr="006B1F5D" w:rsidRDefault="00F9403F" w:rsidP="00B561C0">
            <w:pPr>
              <w:rPr>
                <w:rFonts w:asciiTheme="minorHAnsi" w:hAnsiTheme="minorHAnsi" w:cstheme="minorHAnsi"/>
                <w:szCs w:val="24"/>
              </w:rPr>
            </w:pPr>
            <w:r w:rsidRPr="006B1F5D">
              <w:rPr>
                <w:rFonts w:asciiTheme="minorHAnsi" w:hAnsiTheme="minorHAnsi" w:cstheme="minorHAnsi"/>
                <w:szCs w:val="24"/>
              </w:rPr>
              <w:t>Email (required)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3C5A66" w14:textId="77777777" w:rsidR="00BA015E" w:rsidRPr="006B1F5D" w:rsidRDefault="00BA015E" w:rsidP="00B561C0">
            <w:pPr>
              <w:rPr>
                <w:rFonts w:asciiTheme="minorHAnsi" w:hAnsiTheme="minorHAnsi" w:cstheme="minorHAnsi"/>
                <w:szCs w:val="24"/>
              </w:rPr>
            </w:pPr>
          </w:p>
          <w:p w14:paraId="1E5E3E08" w14:textId="6E170589" w:rsidR="00F9403F" w:rsidRPr="006B1F5D" w:rsidRDefault="006350CC" w:rsidP="00B561C0">
            <w:pPr>
              <w:rPr>
                <w:rFonts w:asciiTheme="minorHAnsi" w:hAnsiTheme="minorHAnsi" w:cstheme="minorHAnsi"/>
                <w:szCs w:val="24"/>
              </w:rPr>
            </w:pPr>
            <w:r w:rsidRPr="006B1F5D">
              <w:rPr>
                <w:rFonts w:asciiTheme="minorHAnsi" w:hAnsiTheme="minorHAnsi" w:cstheme="minorHAnsi"/>
                <w:szCs w:val="24"/>
              </w:rPr>
              <w:t>Email (</w:t>
            </w:r>
            <w:r w:rsidR="002B5140" w:rsidRPr="006B1F5D">
              <w:rPr>
                <w:rFonts w:asciiTheme="minorHAnsi" w:hAnsiTheme="minorHAnsi" w:cstheme="minorHAnsi"/>
                <w:szCs w:val="24"/>
              </w:rPr>
              <w:t>Complainer’s Representative)</w:t>
            </w:r>
          </w:p>
        </w:tc>
      </w:tr>
      <w:tr w:rsidR="00F9403F" w:rsidRPr="006B1F5D" w14:paraId="52C0E319" w14:textId="77777777" w:rsidTr="006B1F5D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041188C" w14:textId="77777777" w:rsidR="00F9403F" w:rsidRPr="006B1F5D" w:rsidRDefault="00F9403F" w:rsidP="00B561C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4C5778C4" w14:textId="77777777" w:rsidR="00F9403F" w:rsidRPr="006B1F5D" w:rsidRDefault="00F9403F" w:rsidP="00B561C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03F" w:rsidRPr="006B1F5D" w14:paraId="022A69B0" w14:textId="77777777" w:rsidTr="006B1F5D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CD90B" w14:textId="77777777" w:rsidR="00BA015E" w:rsidRPr="006B1F5D" w:rsidRDefault="00BA015E" w:rsidP="00B561C0">
            <w:pPr>
              <w:rPr>
                <w:rFonts w:asciiTheme="minorHAnsi" w:hAnsiTheme="minorHAnsi" w:cstheme="minorHAnsi"/>
                <w:szCs w:val="24"/>
              </w:rPr>
            </w:pPr>
          </w:p>
          <w:p w14:paraId="4CD52580" w14:textId="1A64B7D3" w:rsidR="00F9403F" w:rsidRPr="006B1F5D" w:rsidRDefault="002B5140" w:rsidP="00B561C0">
            <w:pPr>
              <w:rPr>
                <w:rFonts w:asciiTheme="minorHAnsi" w:hAnsiTheme="minorHAnsi" w:cstheme="minorHAnsi"/>
                <w:szCs w:val="24"/>
              </w:rPr>
            </w:pPr>
            <w:r w:rsidRPr="006B1F5D">
              <w:rPr>
                <w:rFonts w:asciiTheme="minorHAnsi" w:hAnsiTheme="minorHAnsi" w:cstheme="minorHAnsi"/>
                <w:szCs w:val="24"/>
              </w:rPr>
              <w:t>Date of Birth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DBD66" w14:textId="77777777" w:rsidR="00BA015E" w:rsidRPr="006B1F5D" w:rsidRDefault="00BA015E" w:rsidP="00B561C0">
            <w:pPr>
              <w:rPr>
                <w:rFonts w:asciiTheme="minorHAnsi" w:hAnsiTheme="minorHAnsi" w:cstheme="minorHAnsi"/>
                <w:szCs w:val="24"/>
              </w:rPr>
            </w:pPr>
          </w:p>
          <w:p w14:paraId="280C7D2A" w14:textId="2D7E6606" w:rsidR="00F9403F" w:rsidRPr="006B1F5D" w:rsidRDefault="00F9403F" w:rsidP="00B561C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03F" w:rsidRPr="006B1F5D" w14:paraId="27C05E8C" w14:textId="77777777" w:rsidTr="006B1F5D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025259C" w14:textId="77777777" w:rsidR="00F9403F" w:rsidRPr="006B1F5D" w:rsidRDefault="00F9403F" w:rsidP="00B561C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1C208CA5" w14:textId="77777777" w:rsidR="00F9403F" w:rsidRPr="006B1F5D" w:rsidRDefault="00F9403F" w:rsidP="00B561C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03F" w:rsidRPr="006B1F5D" w14:paraId="7F8B9BDE" w14:textId="77777777" w:rsidTr="006B1F5D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B5D14E" w14:textId="77777777" w:rsidR="00BA015E" w:rsidRPr="006B1F5D" w:rsidRDefault="00BA015E" w:rsidP="00B561C0">
            <w:pPr>
              <w:rPr>
                <w:rFonts w:asciiTheme="minorHAnsi" w:hAnsiTheme="minorHAnsi" w:cstheme="minorHAnsi"/>
                <w:szCs w:val="24"/>
              </w:rPr>
            </w:pPr>
          </w:p>
          <w:p w14:paraId="19F7FB13" w14:textId="39A7D57C" w:rsidR="00F9403F" w:rsidRPr="006B1F5D" w:rsidRDefault="005D1520" w:rsidP="00B561C0">
            <w:pPr>
              <w:rPr>
                <w:rFonts w:asciiTheme="minorHAnsi" w:hAnsiTheme="minorHAnsi" w:cstheme="minorHAnsi"/>
                <w:szCs w:val="24"/>
              </w:rPr>
            </w:pPr>
            <w:r w:rsidRPr="006B1F5D">
              <w:rPr>
                <w:rFonts w:asciiTheme="minorHAnsi" w:hAnsiTheme="minorHAnsi" w:cstheme="minorHAnsi"/>
                <w:szCs w:val="24"/>
              </w:rPr>
              <w:t>Address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A63919" w14:textId="77777777" w:rsidR="00BA015E" w:rsidRPr="006B1F5D" w:rsidRDefault="00BA015E" w:rsidP="00B561C0">
            <w:pPr>
              <w:rPr>
                <w:rFonts w:asciiTheme="minorHAnsi" w:hAnsiTheme="minorHAnsi" w:cstheme="minorHAnsi"/>
                <w:szCs w:val="24"/>
              </w:rPr>
            </w:pPr>
          </w:p>
          <w:p w14:paraId="5967D60D" w14:textId="5FCF445C" w:rsidR="00F9403F" w:rsidRPr="006B1F5D" w:rsidRDefault="00B21947" w:rsidP="00B561C0">
            <w:pPr>
              <w:rPr>
                <w:rFonts w:asciiTheme="minorHAnsi" w:hAnsiTheme="minorHAnsi" w:cstheme="minorHAnsi"/>
                <w:szCs w:val="24"/>
              </w:rPr>
            </w:pPr>
            <w:r w:rsidRPr="006B1F5D">
              <w:rPr>
                <w:rFonts w:asciiTheme="minorHAnsi" w:hAnsiTheme="minorHAnsi" w:cstheme="minorHAnsi"/>
                <w:szCs w:val="24"/>
              </w:rPr>
              <w:t>Address (Complainer’s Representative)</w:t>
            </w:r>
          </w:p>
        </w:tc>
      </w:tr>
      <w:tr w:rsidR="00F9403F" w:rsidRPr="006B1F5D" w14:paraId="0BAA735C" w14:textId="77777777" w:rsidTr="006B1F5D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F02E639" w14:textId="77777777" w:rsidR="00F9403F" w:rsidRPr="006B1F5D" w:rsidRDefault="00F9403F" w:rsidP="00B561C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5D471982" w14:textId="77777777" w:rsidR="00F9403F" w:rsidRPr="006B1F5D" w:rsidRDefault="00F9403F" w:rsidP="00B561C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03F" w:rsidRPr="006B1F5D" w14:paraId="36AD4F76" w14:textId="77777777" w:rsidTr="006B1F5D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7DC1EC" w14:textId="77777777" w:rsidR="00BA015E" w:rsidRPr="006B1F5D" w:rsidRDefault="00BA015E" w:rsidP="00B561C0">
            <w:pPr>
              <w:rPr>
                <w:rFonts w:asciiTheme="minorHAnsi" w:hAnsiTheme="minorHAnsi" w:cstheme="minorHAnsi"/>
                <w:szCs w:val="24"/>
              </w:rPr>
            </w:pPr>
          </w:p>
          <w:p w14:paraId="74AE8FE7" w14:textId="6CE976C1" w:rsidR="00F9403F" w:rsidRPr="006B1F5D" w:rsidRDefault="00577D54" w:rsidP="00B561C0">
            <w:pPr>
              <w:rPr>
                <w:rFonts w:asciiTheme="minorHAnsi" w:hAnsiTheme="minorHAnsi" w:cstheme="minorHAnsi"/>
                <w:szCs w:val="24"/>
              </w:rPr>
            </w:pPr>
            <w:r w:rsidRPr="006B1F5D">
              <w:rPr>
                <w:rFonts w:asciiTheme="minorHAnsi" w:hAnsiTheme="minorHAnsi" w:cstheme="minorHAnsi"/>
                <w:szCs w:val="24"/>
              </w:rPr>
              <w:t>Postcode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99BF97" w14:textId="77777777" w:rsidR="00BA015E" w:rsidRPr="006B1F5D" w:rsidRDefault="00BA015E" w:rsidP="00B561C0">
            <w:pPr>
              <w:rPr>
                <w:rFonts w:asciiTheme="minorHAnsi" w:hAnsiTheme="minorHAnsi" w:cstheme="minorHAnsi"/>
                <w:szCs w:val="24"/>
              </w:rPr>
            </w:pPr>
          </w:p>
          <w:p w14:paraId="67D377F1" w14:textId="7FFFF7EB" w:rsidR="00F9403F" w:rsidRPr="006B1F5D" w:rsidRDefault="00B21947" w:rsidP="00B561C0">
            <w:pPr>
              <w:rPr>
                <w:rFonts w:asciiTheme="minorHAnsi" w:hAnsiTheme="minorHAnsi" w:cstheme="minorHAnsi"/>
                <w:szCs w:val="24"/>
              </w:rPr>
            </w:pPr>
            <w:r w:rsidRPr="006B1F5D">
              <w:rPr>
                <w:rFonts w:asciiTheme="minorHAnsi" w:hAnsiTheme="minorHAnsi" w:cstheme="minorHAnsi"/>
                <w:szCs w:val="24"/>
              </w:rPr>
              <w:t>Postcode (Complainer’s Representative)</w:t>
            </w:r>
          </w:p>
        </w:tc>
      </w:tr>
      <w:tr w:rsidR="00F9403F" w:rsidRPr="006B1F5D" w14:paraId="00BFABE9" w14:textId="77777777" w:rsidTr="006B1F5D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6B6AF1F" w14:textId="77777777" w:rsidR="00F9403F" w:rsidRPr="006B1F5D" w:rsidRDefault="00F9403F" w:rsidP="00B561C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69691E63" w14:textId="77777777" w:rsidR="00F9403F" w:rsidRPr="006B1F5D" w:rsidRDefault="00F9403F" w:rsidP="00B561C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C684E" w:rsidRPr="006B1F5D" w14:paraId="321DF0DC" w14:textId="77777777" w:rsidTr="006B1F5D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B28B5" w14:textId="77777777" w:rsidR="00BA015E" w:rsidRPr="006B1F5D" w:rsidRDefault="00BA015E" w:rsidP="00B561C0">
            <w:pPr>
              <w:rPr>
                <w:rFonts w:asciiTheme="minorHAnsi" w:hAnsiTheme="minorHAnsi" w:cstheme="minorHAnsi"/>
                <w:szCs w:val="24"/>
              </w:rPr>
            </w:pPr>
          </w:p>
          <w:p w14:paraId="5A753CAC" w14:textId="77777777" w:rsidR="00BA015E" w:rsidRPr="006B1F5D" w:rsidRDefault="00BA015E" w:rsidP="00B561C0">
            <w:pPr>
              <w:rPr>
                <w:rFonts w:asciiTheme="minorHAnsi" w:hAnsiTheme="minorHAnsi" w:cstheme="minorHAnsi"/>
                <w:szCs w:val="24"/>
              </w:rPr>
            </w:pPr>
          </w:p>
          <w:p w14:paraId="5D119B32" w14:textId="4A69DDF7" w:rsidR="001C684E" w:rsidRPr="006B1F5D" w:rsidRDefault="001C684E" w:rsidP="00B561C0">
            <w:pPr>
              <w:rPr>
                <w:rFonts w:asciiTheme="minorHAnsi" w:hAnsiTheme="minorHAnsi" w:cstheme="minorHAnsi"/>
                <w:szCs w:val="24"/>
              </w:rPr>
            </w:pPr>
            <w:r w:rsidRPr="006B1F5D">
              <w:rPr>
                <w:rFonts w:asciiTheme="minorHAnsi" w:hAnsiTheme="minorHAnsi" w:cstheme="minorHAnsi"/>
                <w:szCs w:val="24"/>
              </w:rPr>
              <w:t>Telephone</w:t>
            </w:r>
            <w:r w:rsidR="00C93E31" w:rsidRPr="006B1F5D">
              <w:rPr>
                <w:rFonts w:asciiTheme="minorHAnsi" w:hAnsiTheme="minorHAnsi" w:cstheme="minorHAnsi"/>
                <w:szCs w:val="24"/>
              </w:rPr>
              <w:t xml:space="preserve"> Number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E4CBC4" w14:textId="77777777" w:rsidR="00BA015E" w:rsidRPr="006B1F5D" w:rsidRDefault="00BA015E" w:rsidP="00B561C0">
            <w:pPr>
              <w:rPr>
                <w:rFonts w:asciiTheme="minorHAnsi" w:hAnsiTheme="minorHAnsi" w:cstheme="minorHAnsi"/>
                <w:szCs w:val="24"/>
              </w:rPr>
            </w:pPr>
          </w:p>
          <w:p w14:paraId="42C8C550" w14:textId="77777777" w:rsidR="00B21947" w:rsidRDefault="00B21947" w:rsidP="00B561C0">
            <w:pPr>
              <w:rPr>
                <w:rFonts w:asciiTheme="minorHAnsi" w:hAnsiTheme="minorHAnsi" w:cstheme="minorHAnsi"/>
                <w:szCs w:val="24"/>
              </w:rPr>
            </w:pPr>
          </w:p>
          <w:p w14:paraId="077BC414" w14:textId="458963DC" w:rsidR="001C684E" w:rsidRPr="006B1F5D" w:rsidRDefault="00B21947" w:rsidP="00B561C0">
            <w:pPr>
              <w:rPr>
                <w:rFonts w:asciiTheme="minorHAnsi" w:hAnsiTheme="minorHAnsi" w:cstheme="minorHAnsi"/>
                <w:szCs w:val="24"/>
              </w:rPr>
            </w:pPr>
            <w:r w:rsidRPr="006B1F5D">
              <w:rPr>
                <w:rFonts w:asciiTheme="minorHAnsi" w:hAnsiTheme="minorHAnsi" w:cstheme="minorHAnsi"/>
                <w:szCs w:val="24"/>
              </w:rPr>
              <w:t>Telephone Number (Complainer’s Representative)</w:t>
            </w:r>
          </w:p>
        </w:tc>
      </w:tr>
      <w:tr w:rsidR="001C684E" w:rsidRPr="006B1F5D" w14:paraId="1B72EA1F" w14:textId="77777777" w:rsidTr="006B1F5D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E6F7958" w14:textId="77777777" w:rsidR="001C684E" w:rsidRPr="006B1F5D" w:rsidRDefault="001C684E" w:rsidP="00B561C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458F09AC" w14:textId="77777777" w:rsidR="001C684E" w:rsidRPr="006B1F5D" w:rsidRDefault="001C684E" w:rsidP="00B561C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B727A" w:rsidRPr="006B1F5D" w14:paraId="426DF2FC" w14:textId="77777777" w:rsidTr="00B21947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0B7C30" w14:textId="77777777" w:rsidR="00A7414F" w:rsidRPr="006B1F5D" w:rsidRDefault="00A7414F" w:rsidP="00B561C0">
            <w:pPr>
              <w:rPr>
                <w:rFonts w:asciiTheme="minorHAnsi" w:hAnsiTheme="minorHAnsi" w:cstheme="minorHAnsi"/>
                <w:szCs w:val="24"/>
              </w:rPr>
            </w:pPr>
          </w:p>
          <w:p w14:paraId="1C923B2A" w14:textId="77777777" w:rsidR="00B21947" w:rsidRDefault="00B21947" w:rsidP="00B561C0">
            <w:pPr>
              <w:rPr>
                <w:rFonts w:asciiTheme="minorHAnsi" w:hAnsiTheme="minorHAnsi" w:cstheme="minorHAnsi"/>
                <w:szCs w:val="24"/>
              </w:rPr>
            </w:pPr>
          </w:p>
          <w:p w14:paraId="7D0A9C9C" w14:textId="12AD473A" w:rsidR="006B727A" w:rsidRPr="006B1F5D" w:rsidRDefault="00971208" w:rsidP="00B561C0">
            <w:pPr>
              <w:rPr>
                <w:rFonts w:asciiTheme="minorHAnsi" w:hAnsiTheme="minorHAnsi" w:cstheme="minorHAnsi"/>
                <w:szCs w:val="24"/>
              </w:rPr>
            </w:pPr>
            <w:r w:rsidRPr="006B1F5D">
              <w:rPr>
                <w:rFonts w:asciiTheme="minorHAnsi" w:hAnsiTheme="minorHAnsi" w:cstheme="minorHAnsi"/>
                <w:szCs w:val="24"/>
              </w:rPr>
              <w:t xml:space="preserve">How would you </w:t>
            </w:r>
            <w:r w:rsidR="00012236" w:rsidRPr="006B1F5D">
              <w:rPr>
                <w:rFonts w:asciiTheme="minorHAnsi" w:hAnsiTheme="minorHAnsi" w:cstheme="minorHAnsi"/>
                <w:szCs w:val="24"/>
              </w:rPr>
              <w:t>like to be addressed</w:t>
            </w:r>
            <w:r w:rsidR="00C74BFC" w:rsidRPr="006B1F5D">
              <w:rPr>
                <w:rFonts w:asciiTheme="minorHAnsi" w:hAnsiTheme="minorHAnsi" w:cstheme="minorHAnsi"/>
                <w:szCs w:val="24"/>
              </w:rPr>
              <w:t xml:space="preserve">?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8BF3D" w14:textId="77777777" w:rsidR="00B21947" w:rsidRDefault="00B21947" w:rsidP="00B561C0">
            <w:pPr>
              <w:rPr>
                <w:rFonts w:asciiTheme="minorHAnsi" w:hAnsiTheme="minorHAnsi" w:cstheme="minorHAnsi"/>
                <w:szCs w:val="24"/>
              </w:rPr>
            </w:pPr>
          </w:p>
          <w:p w14:paraId="1B27016A" w14:textId="32D16D3E" w:rsidR="006B727A" w:rsidRPr="006B1F5D" w:rsidRDefault="00B21947" w:rsidP="00B561C0">
            <w:pPr>
              <w:rPr>
                <w:rFonts w:asciiTheme="minorHAnsi" w:hAnsiTheme="minorHAnsi" w:cstheme="minorHAnsi"/>
                <w:szCs w:val="24"/>
              </w:rPr>
            </w:pPr>
            <w:r w:rsidRPr="006B1F5D">
              <w:rPr>
                <w:rFonts w:asciiTheme="minorHAnsi" w:hAnsiTheme="minorHAnsi" w:cstheme="minorHAnsi"/>
                <w:szCs w:val="24"/>
              </w:rPr>
              <w:t>How would you like to be addresses? (Complainer’s Representative)</w:t>
            </w:r>
          </w:p>
        </w:tc>
      </w:tr>
      <w:tr w:rsidR="00AF5239" w:rsidRPr="006B1F5D" w14:paraId="176738CD" w14:textId="77777777" w:rsidTr="00B219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4616" w14:textId="77777777" w:rsidR="00AF5239" w:rsidRPr="006B1F5D" w:rsidRDefault="00AF5239" w:rsidP="00B561C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9A5A" w14:textId="77777777" w:rsidR="00AF5239" w:rsidRPr="006B1F5D" w:rsidRDefault="00AF5239" w:rsidP="00B561C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BCA729D" w14:textId="4CA823DD" w:rsidR="00F9403F" w:rsidRPr="006B1F5D" w:rsidRDefault="00F9403F" w:rsidP="00B561C0">
      <w:pPr>
        <w:rPr>
          <w:rFonts w:asciiTheme="minorHAnsi" w:hAnsiTheme="minorHAnsi" w:cstheme="minorHAnsi"/>
          <w:szCs w:val="24"/>
        </w:rPr>
      </w:pPr>
    </w:p>
    <w:p w14:paraId="6201399A" w14:textId="05955915" w:rsidR="00693B74" w:rsidRPr="006B1F5D" w:rsidRDefault="00A7414F" w:rsidP="00B561C0">
      <w:pPr>
        <w:rPr>
          <w:rFonts w:asciiTheme="minorHAnsi" w:hAnsiTheme="minorHAnsi" w:cstheme="minorHAnsi"/>
          <w:szCs w:val="24"/>
        </w:rPr>
      </w:pPr>
      <w:r w:rsidRPr="006B1F5D">
        <w:rPr>
          <w:rFonts w:asciiTheme="minorHAnsi" w:hAnsiTheme="minorHAnsi" w:cstheme="minorHAnsi"/>
          <w:szCs w:val="24"/>
        </w:rPr>
        <w:t xml:space="preserve">How would you like to </w:t>
      </w:r>
      <w:r w:rsidR="00693B74" w:rsidRPr="006B1F5D">
        <w:rPr>
          <w:rFonts w:asciiTheme="minorHAnsi" w:hAnsiTheme="minorHAnsi" w:cstheme="minorHAnsi"/>
          <w:szCs w:val="24"/>
        </w:rPr>
        <w:t>be contacted?      How would you like to be contacted?</w:t>
      </w:r>
    </w:p>
    <w:p w14:paraId="6974BABC" w14:textId="3B9F9EEB" w:rsidR="00A7414F" w:rsidRPr="006B1F5D" w:rsidRDefault="00693B74" w:rsidP="00B561C0">
      <w:pPr>
        <w:rPr>
          <w:rFonts w:asciiTheme="minorHAnsi" w:hAnsiTheme="minorHAnsi" w:cstheme="minorHAnsi"/>
          <w:szCs w:val="24"/>
        </w:rPr>
      </w:pPr>
      <w:r w:rsidRPr="006B1F5D">
        <w:rPr>
          <w:rFonts w:asciiTheme="minorHAnsi" w:hAnsiTheme="minorHAnsi" w:cstheme="minorHAnsi"/>
          <w:szCs w:val="24"/>
        </w:rPr>
        <w:t xml:space="preserve">                                                                (Complainer’s Representative) </w:t>
      </w:r>
    </w:p>
    <w:p w14:paraId="75A07137" w14:textId="27242EA3" w:rsidR="002D6BC2" w:rsidRPr="006B1F5D" w:rsidRDefault="002D6BC2" w:rsidP="00B561C0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3969"/>
        <w:gridCol w:w="283"/>
        <w:gridCol w:w="4485"/>
      </w:tblGrid>
      <w:tr w:rsidR="002D6BC2" w:rsidRPr="006B1F5D" w14:paraId="293F8DF8" w14:textId="77777777" w:rsidTr="001916EE">
        <w:tc>
          <w:tcPr>
            <w:tcW w:w="279" w:type="dxa"/>
            <w:tcBorders>
              <w:right w:val="single" w:sz="4" w:space="0" w:color="auto"/>
            </w:tcBorders>
          </w:tcPr>
          <w:p w14:paraId="731F229A" w14:textId="77777777" w:rsidR="002D6BC2" w:rsidRPr="006B1F5D" w:rsidRDefault="002D6BC2" w:rsidP="00B561C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F513B" w14:textId="4413059F" w:rsidR="002D6BC2" w:rsidRPr="006B1F5D" w:rsidRDefault="002D6BC2" w:rsidP="00B561C0">
            <w:pPr>
              <w:rPr>
                <w:rFonts w:asciiTheme="minorHAnsi" w:hAnsiTheme="minorHAnsi" w:cstheme="minorHAnsi"/>
                <w:szCs w:val="24"/>
              </w:rPr>
            </w:pPr>
            <w:r w:rsidRPr="006B1F5D">
              <w:rPr>
                <w:rFonts w:asciiTheme="minorHAnsi" w:hAnsiTheme="minorHAnsi" w:cstheme="minorHAnsi"/>
                <w:szCs w:val="24"/>
              </w:rPr>
              <w:t>Email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B5BEB7A" w14:textId="77777777" w:rsidR="002D6BC2" w:rsidRPr="006B1F5D" w:rsidRDefault="002D6BC2" w:rsidP="00B561C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54CC8" w14:textId="7CA1BD9A" w:rsidR="002D6BC2" w:rsidRPr="006B1F5D" w:rsidRDefault="001916EE" w:rsidP="00B561C0">
            <w:pPr>
              <w:rPr>
                <w:rFonts w:asciiTheme="minorHAnsi" w:hAnsiTheme="minorHAnsi" w:cstheme="minorHAnsi"/>
                <w:szCs w:val="24"/>
              </w:rPr>
            </w:pPr>
            <w:r w:rsidRPr="006B1F5D">
              <w:rPr>
                <w:rFonts w:asciiTheme="minorHAnsi" w:hAnsiTheme="minorHAnsi" w:cstheme="minorHAnsi"/>
                <w:szCs w:val="24"/>
              </w:rPr>
              <w:t>Email</w:t>
            </w:r>
          </w:p>
        </w:tc>
      </w:tr>
      <w:tr w:rsidR="002D6BC2" w:rsidRPr="006B1F5D" w14:paraId="43524949" w14:textId="77777777" w:rsidTr="001916EE">
        <w:tc>
          <w:tcPr>
            <w:tcW w:w="279" w:type="dxa"/>
            <w:tcBorders>
              <w:right w:val="single" w:sz="4" w:space="0" w:color="auto"/>
            </w:tcBorders>
          </w:tcPr>
          <w:p w14:paraId="0636197F" w14:textId="77777777" w:rsidR="002D6BC2" w:rsidRPr="006B1F5D" w:rsidRDefault="002D6BC2" w:rsidP="00B561C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CCBAA" w14:textId="5A046D7A" w:rsidR="002D6BC2" w:rsidRPr="006B1F5D" w:rsidRDefault="002D6BC2" w:rsidP="00B561C0">
            <w:pPr>
              <w:rPr>
                <w:rFonts w:asciiTheme="minorHAnsi" w:hAnsiTheme="minorHAnsi" w:cstheme="minorHAnsi"/>
                <w:szCs w:val="24"/>
              </w:rPr>
            </w:pPr>
            <w:r w:rsidRPr="006B1F5D">
              <w:rPr>
                <w:rFonts w:asciiTheme="minorHAnsi" w:hAnsiTheme="minorHAnsi" w:cstheme="minorHAnsi"/>
                <w:szCs w:val="24"/>
              </w:rPr>
              <w:t>Telephone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29E313F" w14:textId="77777777" w:rsidR="002D6BC2" w:rsidRPr="006B1F5D" w:rsidRDefault="002D6BC2" w:rsidP="00B561C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3F45C" w14:textId="508D1936" w:rsidR="002D6BC2" w:rsidRPr="006B1F5D" w:rsidRDefault="001916EE" w:rsidP="00B561C0">
            <w:pPr>
              <w:rPr>
                <w:rFonts w:asciiTheme="minorHAnsi" w:hAnsiTheme="minorHAnsi" w:cstheme="minorHAnsi"/>
                <w:szCs w:val="24"/>
              </w:rPr>
            </w:pPr>
            <w:r w:rsidRPr="006B1F5D">
              <w:rPr>
                <w:rFonts w:asciiTheme="minorHAnsi" w:hAnsiTheme="minorHAnsi" w:cstheme="minorHAnsi"/>
                <w:szCs w:val="24"/>
              </w:rPr>
              <w:t>Telephone</w:t>
            </w:r>
          </w:p>
        </w:tc>
      </w:tr>
      <w:tr w:rsidR="002D6BC2" w:rsidRPr="006B1F5D" w14:paraId="32303082" w14:textId="77777777" w:rsidTr="001916EE">
        <w:tc>
          <w:tcPr>
            <w:tcW w:w="279" w:type="dxa"/>
            <w:tcBorders>
              <w:right w:val="single" w:sz="4" w:space="0" w:color="auto"/>
            </w:tcBorders>
          </w:tcPr>
          <w:p w14:paraId="46D24385" w14:textId="77777777" w:rsidR="002D6BC2" w:rsidRPr="006B1F5D" w:rsidRDefault="002D6BC2" w:rsidP="00B561C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52288" w14:textId="7435E771" w:rsidR="002D6BC2" w:rsidRPr="006B1F5D" w:rsidRDefault="00D61C6B" w:rsidP="00B561C0">
            <w:pPr>
              <w:rPr>
                <w:rFonts w:asciiTheme="minorHAnsi" w:hAnsiTheme="minorHAnsi" w:cstheme="minorHAnsi"/>
                <w:szCs w:val="24"/>
              </w:rPr>
            </w:pPr>
            <w:r w:rsidRPr="006B1F5D">
              <w:rPr>
                <w:rFonts w:asciiTheme="minorHAnsi" w:hAnsiTheme="minorHAnsi" w:cstheme="minorHAnsi"/>
                <w:szCs w:val="24"/>
              </w:rPr>
              <w:t>Letter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7BA6D63" w14:textId="77777777" w:rsidR="002D6BC2" w:rsidRPr="006B1F5D" w:rsidRDefault="002D6BC2" w:rsidP="00B561C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3285C" w14:textId="28F41101" w:rsidR="00DA604B" w:rsidRPr="006B1F5D" w:rsidRDefault="001916EE" w:rsidP="00B561C0">
            <w:pPr>
              <w:rPr>
                <w:rFonts w:asciiTheme="minorHAnsi" w:hAnsiTheme="minorHAnsi" w:cstheme="minorHAnsi"/>
                <w:szCs w:val="24"/>
              </w:rPr>
            </w:pPr>
            <w:r w:rsidRPr="006B1F5D">
              <w:rPr>
                <w:rFonts w:asciiTheme="minorHAnsi" w:hAnsiTheme="minorHAnsi" w:cstheme="minorHAnsi"/>
                <w:szCs w:val="24"/>
              </w:rPr>
              <w:t>Letter</w:t>
            </w:r>
          </w:p>
        </w:tc>
      </w:tr>
    </w:tbl>
    <w:p w14:paraId="321DED2C" w14:textId="363D2449" w:rsidR="002D6BC2" w:rsidRPr="006B1F5D" w:rsidRDefault="002D6BC2" w:rsidP="00B561C0">
      <w:pPr>
        <w:rPr>
          <w:rFonts w:asciiTheme="minorHAnsi" w:hAnsiTheme="minorHAnsi" w:cstheme="minorHAnsi"/>
          <w:szCs w:val="24"/>
        </w:rPr>
      </w:pPr>
    </w:p>
    <w:p w14:paraId="62A5E4F3" w14:textId="130712F9" w:rsidR="00DA604B" w:rsidRPr="006B1F5D" w:rsidRDefault="00DA604B" w:rsidP="00B561C0">
      <w:pPr>
        <w:rPr>
          <w:rFonts w:asciiTheme="minorHAnsi" w:hAnsiTheme="minorHAnsi" w:cstheme="minorHAnsi"/>
          <w:szCs w:val="24"/>
        </w:rPr>
      </w:pPr>
      <w:r w:rsidRPr="006B1F5D">
        <w:rPr>
          <w:rFonts w:asciiTheme="minorHAnsi" w:hAnsiTheme="minorHAnsi" w:cstheme="minorHAnsi"/>
          <w:szCs w:val="24"/>
        </w:rPr>
        <w:t xml:space="preserve">Who are you complaining about? </w:t>
      </w:r>
    </w:p>
    <w:p w14:paraId="116F8E50" w14:textId="7FB33AD9" w:rsidR="00276777" w:rsidRPr="006B1F5D" w:rsidRDefault="00276777" w:rsidP="00B561C0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8737"/>
      </w:tblGrid>
      <w:tr w:rsidR="00276777" w:rsidRPr="006B1F5D" w14:paraId="026804BC" w14:textId="77777777" w:rsidTr="00857C84">
        <w:tc>
          <w:tcPr>
            <w:tcW w:w="279" w:type="dxa"/>
            <w:tcBorders>
              <w:right w:val="single" w:sz="4" w:space="0" w:color="auto"/>
            </w:tcBorders>
          </w:tcPr>
          <w:p w14:paraId="680BB89D" w14:textId="77777777" w:rsidR="00276777" w:rsidRPr="006B1F5D" w:rsidRDefault="00276777" w:rsidP="00B561C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65859" w14:textId="6FD9A80B" w:rsidR="00276777" w:rsidRPr="006B1F5D" w:rsidRDefault="00276777" w:rsidP="00B561C0">
            <w:pPr>
              <w:rPr>
                <w:rFonts w:asciiTheme="minorHAnsi" w:hAnsiTheme="minorHAnsi" w:cstheme="minorHAnsi"/>
                <w:szCs w:val="24"/>
              </w:rPr>
            </w:pPr>
            <w:r w:rsidRPr="006B1F5D">
              <w:rPr>
                <w:rFonts w:asciiTheme="minorHAnsi" w:hAnsiTheme="minorHAnsi" w:cstheme="minorHAnsi"/>
                <w:szCs w:val="24"/>
              </w:rPr>
              <w:t>Scottish Biometrics Commissioner</w:t>
            </w:r>
          </w:p>
        </w:tc>
      </w:tr>
      <w:tr w:rsidR="00276777" w:rsidRPr="006B1F5D" w14:paraId="55DC4BA1" w14:textId="77777777" w:rsidTr="00857C84">
        <w:tc>
          <w:tcPr>
            <w:tcW w:w="279" w:type="dxa"/>
            <w:tcBorders>
              <w:right w:val="single" w:sz="4" w:space="0" w:color="auto"/>
            </w:tcBorders>
          </w:tcPr>
          <w:p w14:paraId="6B8A4ED3" w14:textId="77777777" w:rsidR="00276777" w:rsidRPr="006B1F5D" w:rsidRDefault="00276777" w:rsidP="00B561C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EED24" w14:textId="28DAC011" w:rsidR="00276777" w:rsidRPr="006B1F5D" w:rsidRDefault="00276777" w:rsidP="00B561C0">
            <w:pPr>
              <w:rPr>
                <w:rFonts w:asciiTheme="minorHAnsi" w:hAnsiTheme="minorHAnsi" w:cstheme="minorHAnsi"/>
                <w:szCs w:val="24"/>
              </w:rPr>
            </w:pPr>
            <w:r w:rsidRPr="006B1F5D">
              <w:rPr>
                <w:rFonts w:asciiTheme="minorHAnsi" w:hAnsiTheme="minorHAnsi" w:cstheme="minorHAnsi"/>
                <w:szCs w:val="24"/>
              </w:rPr>
              <w:t>Police Scotland</w:t>
            </w:r>
          </w:p>
        </w:tc>
      </w:tr>
      <w:tr w:rsidR="00276777" w:rsidRPr="006B1F5D" w14:paraId="05F82A04" w14:textId="77777777" w:rsidTr="00857C84">
        <w:tc>
          <w:tcPr>
            <w:tcW w:w="279" w:type="dxa"/>
            <w:tcBorders>
              <w:right w:val="single" w:sz="4" w:space="0" w:color="auto"/>
            </w:tcBorders>
          </w:tcPr>
          <w:p w14:paraId="7F4E3940" w14:textId="77777777" w:rsidR="00276777" w:rsidRPr="006B1F5D" w:rsidRDefault="00276777" w:rsidP="00B561C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73D50" w14:textId="46D51243" w:rsidR="00276777" w:rsidRPr="006B1F5D" w:rsidRDefault="00276777" w:rsidP="00B561C0">
            <w:pPr>
              <w:rPr>
                <w:rFonts w:asciiTheme="minorHAnsi" w:hAnsiTheme="minorHAnsi" w:cstheme="minorHAnsi"/>
                <w:szCs w:val="24"/>
              </w:rPr>
            </w:pPr>
            <w:r w:rsidRPr="006B1F5D">
              <w:rPr>
                <w:rFonts w:asciiTheme="minorHAnsi" w:hAnsiTheme="minorHAnsi" w:cstheme="minorHAnsi"/>
                <w:szCs w:val="24"/>
              </w:rPr>
              <w:t xml:space="preserve">Scottish Police </w:t>
            </w:r>
            <w:r w:rsidR="00E67AD5" w:rsidRPr="006B1F5D">
              <w:rPr>
                <w:rFonts w:asciiTheme="minorHAnsi" w:hAnsiTheme="minorHAnsi" w:cstheme="minorHAnsi"/>
                <w:szCs w:val="24"/>
              </w:rPr>
              <w:t>Authority</w:t>
            </w:r>
          </w:p>
        </w:tc>
      </w:tr>
      <w:tr w:rsidR="00276777" w:rsidRPr="006B1F5D" w14:paraId="1F252EF6" w14:textId="77777777" w:rsidTr="00857C84">
        <w:tc>
          <w:tcPr>
            <w:tcW w:w="279" w:type="dxa"/>
            <w:tcBorders>
              <w:right w:val="single" w:sz="4" w:space="0" w:color="auto"/>
            </w:tcBorders>
          </w:tcPr>
          <w:p w14:paraId="1C7089FC" w14:textId="77777777" w:rsidR="00276777" w:rsidRPr="006B1F5D" w:rsidRDefault="00276777" w:rsidP="00B561C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A5AAC" w14:textId="3DDACBDD" w:rsidR="00276777" w:rsidRPr="006B1F5D" w:rsidRDefault="00E67AD5" w:rsidP="00B561C0">
            <w:pPr>
              <w:rPr>
                <w:rFonts w:asciiTheme="minorHAnsi" w:hAnsiTheme="minorHAnsi" w:cstheme="minorHAnsi"/>
                <w:szCs w:val="24"/>
              </w:rPr>
            </w:pPr>
            <w:r w:rsidRPr="006B1F5D">
              <w:rPr>
                <w:rFonts w:asciiTheme="minorHAnsi" w:hAnsiTheme="minorHAnsi" w:cstheme="minorHAnsi"/>
                <w:szCs w:val="24"/>
              </w:rPr>
              <w:t xml:space="preserve">Police </w:t>
            </w:r>
            <w:r w:rsidR="00857C84" w:rsidRPr="006B1F5D">
              <w:rPr>
                <w:rFonts w:asciiTheme="minorHAnsi" w:hAnsiTheme="minorHAnsi" w:cstheme="minorHAnsi"/>
                <w:szCs w:val="24"/>
              </w:rPr>
              <w:t>Investigations</w:t>
            </w:r>
            <w:r w:rsidR="00B70C63" w:rsidRPr="006B1F5D">
              <w:rPr>
                <w:rFonts w:asciiTheme="minorHAnsi" w:hAnsiTheme="minorHAnsi" w:cstheme="minorHAnsi"/>
                <w:szCs w:val="24"/>
              </w:rPr>
              <w:t xml:space="preserve"> &amp; Review Commissioner</w:t>
            </w:r>
          </w:p>
        </w:tc>
      </w:tr>
    </w:tbl>
    <w:p w14:paraId="19E581FB" w14:textId="15954B53" w:rsidR="00276777" w:rsidRPr="006B1F5D" w:rsidRDefault="00276777" w:rsidP="00B561C0">
      <w:pPr>
        <w:rPr>
          <w:rFonts w:asciiTheme="minorHAnsi" w:hAnsiTheme="minorHAnsi" w:cstheme="minorHAnsi"/>
          <w:szCs w:val="24"/>
        </w:rPr>
      </w:pPr>
    </w:p>
    <w:p w14:paraId="1B775C56" w14:textId="24F9904D" w:rsidR="00DB1BBF" w:rsidRPr="006B1F5D" w:rsidRDefault="00FD7551" w:rsidP="00B561C0">
      <w:pPr>
        <w:rPr>
          <w:rFonts w:asciiTheme="minorHAnsi" w:hAnsiTheme="minorHAnsi" w:cstheme="minorHAnsi"/>
          <w:szCs w:val="24"/>
        </w:rPr>
      </w:pPr>
      <w:r w:rsidRPr="006B1F5D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F6B7B3" wp14:editId="095EFADE">
                <wp:simplePos x="0" y="0"/>
                <wp:positionH relativeFrom="margin">
                  <wp:align>left</wp:align>
                </wp:positionH>
                <wp:positionV relativeFrom="paragraph">
                  <wp:posOffset>342900</wp:posOffset>
                </wp:positionV>
                <wp:extent cx="5645150" cy="14795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C8D96" w14:textId="555AA0DD" w:rsidR="00FD7551" w:rsidRDefault="00FD75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6B7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pt;width:444.5pt;height:11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">
                <v:textbox>
                  <w:txbxContent>
                    <w:p w14:paraId="106C8D96" w14:textId="555AA0DD" w:rsidR="00FD7551" w:rsidRDefault="00FD7551"/>
                  </w:txbxContent>
                </v:textbox>
                <w10:wrap type="square" anchorx="margin"/>
              </v:shape>
            </w:pict>
          </mc:Fallback>
        </mc:AlternateContent>
      </w:r>
      <w:r w:rsidR="00DB1BBF" w:rsidRPr="006B1F5D">
        <w:rPr>
          <w:rFonts w:asciiTheme="minorHAnsi" w:hAnsiTheme="minorHAnsi" w:cstheme="minorHAnsi"/>
          <w:szCs w:val="24"/>
        </w:rPr>
        <w:t xml:space="preserve">Tell us </w:t>
      </w:r>
      <w:r w:rsidRPr="006B1F5D">
        <w:rPr>
          <w:rFonts w:asciiTheme="minorHAnsi" w:hAnsiTheme="minorHAnsi" w:cstheme="minorHAnsi"/>
          <w:szCs w:val="24"/>
        </w:rPr>
        <w:t xml:space="preserve">about your complaint </w:t>
      </w:r>
    </w:p>
    <w:p w14:paraId="1521AC19" w14:textId="350BF9C7" w:rsidR="00EF506A" w:rsidRPr="006B1F5D" w:rsidRDefault="00EF506A" w:rsidP="00B561C0">
      <w:pPr>
        <w:rPr>
          <w:rFonts w:asciiTheme="minorHAnsi" w:hAnsiTheme="minorHAnsi" w:cstheme="minorHAnsi"/>
          <w:szCs w:val="24"/>
        </w:rPr>
      </w:pPr>
    </w:p>
    <w:p w14:paraId="277A2481" w14:textId="3C4C99A1" w:rsidR="00EF506A" w:rsidRPr="006B1F5D" w:rsidRDefault="00EF506A" w:rsidP="00B561C0">
      <w:pPr>
        <w:rPr>
          <w:rFonts w:asciiTheme="minorHAnsi" w:hAnsiTheme="minorHAnsi" w:cstheme="minorHAnsi"/>
          <w:szCs w:val="24"/>
        </w:rPr>
      </w:pPr>
    </w:p>
    <w:p w14:paraId="6937F3BA" w14:textId="77777777" w:rsidR="006B1F5D" w:rsidRDefault="006B1F5D" w:rsidP="00B561C0">
      <w:pPr>
        <w:rPr>
          <w:rFonts w:asciiTheme="minorHAnsi" w:hAnsiTheme="minorHAnsi" w:cstheme="minorHAnsi"/>
          <w:szCs w:val="24"/>
        </w:rPr>
      </w:pPr>
    </w:p>
    <w:p w14:paraId="3D988379" w14:textId="77777777" w:rsidR="006B1F5D" w:rsidRDefault="006B1F5D" w:rsidP="00B561C0">
      <w:pPr>
        <w:rPr>
          <w:rFonts w:asciiTheme="minorHAnsi" w:hAnsiTheme="minorHAnsi" w:cstheme="minorHAnsi"/>
          <w:szCs w:val="24"/>
        </w:rPr>
      </w:pPr>
    </w:p>
    <w:p w14:paraId="3DA955DF" w14:textId="77777777" w:rsidR="006B1F5D" w:rsidRDefault="006B1F5D" w:rsidP="00B561C0">
      <w:pPr>
        <w:rPr>
          <w:rFonts w:asciiTheme="minorHAnsi" w:hAnsiTheme="minorHAnsi" w:cstheme="minorHAnsi"/>
          <w:szCs w:val="24"/>
        </w:rPr>
      </w:pPr>
    </w:p>
    <w:p w14:paraId="33725ABA" w14:textId="77777777" w:rsidR="006B1F5D" w:rsidRDefault="006B1F5D" w:rsidP="00B561C0">
      <w:pPr>
        <w:rPr>
          <w:rFonts w:asciiTheme="minorHAnsi" w:hAnsiTheme="minorHAnsi" w:cstheme="minorHAnsi"/>
          <w:szCs w:val="24"/>
        </w:rPr>
      </w:pPr>
    </w:p>
    <w:p w14:paraId="7C1CA6DD" w14:textId="77777777" w:rsidR="006B1F5D" w:rsidRDefault="006B1F5D" w:rsidP="00B561C0">
      <w:pPr>
        <w:rPr>
          <w:rFonts w:asciiTheme="minorHAnsi" w:hAnsiTheme="minorHAnsi" w:cstheme="minorHAnsi"/>
          <w:szCs w:val="24"/>
        </w:rPr>
      </w:pPr>
    </w:p>
    <w:p w14:paraId="46A5C60E" w14:textId="77777777" w:rsidR="006B1F5D" w:rsidRDefault="006B1F5D" w:rsidP="00B561C0">
      <w:pPr>
        <w:rPr>
          <w:rFonts w:asciiTheme="minorHAnsi" w:hAnsiTheme="minorHAnsi" w:cstheme="minorHAnsi"/>
          <w:szCs w:val="24"/>
        </w:rPr>
      </w:pPr>
    </w:p>
    <w:p w14:paraId="3A8AD0AC" w14:textId="77777777" w:rsidR="006B1F5D" w:rsidRDefault="006B1F5D" w:rsidP="00B561C0">
      <w:pPr>
        <w:rPr>
          <w:rFonts w:asciiTheme="minorHAnsi" w:hAnsiTheme="minorHAnsi" w:cstheme="minorHAnsi"/>
          <w:szCs w:val="24"/>
        </w:rPr>
      </w:pPr>
    </w:p>
    <w:p w14:paraId="52979E0E" w14:textId="77777777" w:rsidR="006B1F5D" w:rsidRDefault="006B1F5D" w:rsidP="00B561C0">
      <w:pPr>
        <w:rPr>
          <w:rFonts w:asciiTheme="minorHAnsi" w:hAnsiTheme="minorHAnsi" w:cstheme="minorHAnsi"/>
          <w:szCs w:val="24"/>
        </w:rPr>
      </w:pPr>
    </w:p>
    <w:p w14:paraId="43ED47A6" w14:textId="2D8FBB82" w:rsidR="00EF506A" w:rsidRPr="006B1F5D" w:rsidRDefault="00D94FB5" w:rsidP="00B561C0">
      <w:pPr>
        <w:rPr>
          <w:rFonts w:asciiTheme="minorHAnsi" w:hAnsiTheme="minorHAnsi" w:cstheme="minorHAnsi"/>
          <w:szCs w:val="24"/>
        </w:rPr>
      </w:pPr>
      <w:r w:rsidRPr="006B1F5D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49BB88" wp14:editId="3B908AD1">
                <wp:simplePos x="0" y="0"/>
                <wp:positionH relativeFrom="margin">
                  <wp:align>left</wp:align>
                </wp:positionH>
                <wp:positionV relativeFrom="paragraph">
                  <wp:posOffset>251460</wp:posOffset>
                </wp:positionV>
                <wp:extent cx="5670550" cy="1466850"/>
                <wp:effectExtent l="0" t="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FBC5C" w14:textId="14DDE8DC" w:rsidR="00D94FB5" w:rsidRDefault="00D94F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9BB88" id="_x0000_s1027" type="#_x0000_t202" style="position:absolute;margin-left:0;margin-top:19.8pt;width:446.5pt;height:115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">
                <v:textbox>
                  <w:txbxContent>
                    <w:p w14:paraId="37AFBC5C" w14:textId="14DDE8DC" w:rsidR="00D94FB5" w:rsidRDefault="00D94FB5"/>
                  </w:txbxContent>
                </v:textbox>
                <w10:wrap type="square" anchorx="margin"/>
              </v:shape>
            </w:pict>
          </mc:Fallback>
        </mc:AlternateContent>
      </w:r>
      <w:r w:rsidRPr="006B1F5D">
        <w:rPr>
          <w:rFonts w:asciiTheme="minorHAnsi" w:hAnsiTheme="minorHAnsi" w:cstheme="minorHAnsi"/>
          <w:szCs w:val="24"/>
        </w:rPr>
        <w:t>What would you like to happen?</w:t>
      </w:r>
    </w:p>
    <w:p w14:paraId="043FF7DC" w14:textId="4460B649" w:rsidR="00D94FB5" w:rsidRPr="006B1F5D" w:rsidRDefault="00D94FB5" w:rsidP="00B561C0">
      <w:pPr>
        <w:rPr>
          <w:rFonts w:asciiTheme="minorHAnsi" w:hAnsiTheme="minorHAnsi" w:cstheme="minorHAnsi"/>
          <w:szCs w:val="24"/>
        </w:rPr>
      </w:pPr>
    </w:p>
    <w:p w14:paraId="50A8DFE0" w14:textId="77777777" w:rsidR="006B1F5D" w:rsidRDefault="006B1F5D" w:rsidP="00B561C0">
      <w:pPr>
        <w:rPr>
          <w:rFonts w:asciiTheme="minorHAnsi" w:hAnsiTheme="minorHAnsi" w:cstheme="minorHAnsi"/>
          <w:szCs w:val="24"/>
        </w:rPr>
      </w:pPr>
    </w:p>
    <w:p w14:paraId="413643D8" w14:textId="77777777" w:rsidR="006B1F5D" w:rsidRDefault="006B1F5D" w:rsidP="00B561C0">
      <w:pPr>
        <w:rPr>
          <w:rFonts w:asciiTheme="minorHAnsi" w:hAnsiTheme="minorHAnsi" w:cstheme="minorHAnsi"/>
          <w:szCs w:val="24"/>
        </w:rPr>
      </w:pPr>
    </w:p>
    <w:p w14:paraId="6DF0BD83" w14:textId="77777777" w:rsidR="006B1F5D" w:rsidRDefault="006B1F5D" w:rsidP="00B561C0">
      <w:pPr>
        <w:rPr>
          <w:rFonts w:asciiTheme="minorHAnsi" w:hAnsiTheme="minorHAnsi" w:cstheme="minorHAnsi"/>
          <w:szCs w:val="24"/>
        </w:rPr>
      </w:pPr>
    </w:p>
    <w:p w14:paraId="5AB90AB0" w14:textId="77777777" w:rsidR="006B1F5D" w:rsidRDefault="006B1F5D" w:rsidP="00B561C0">
      <w:pPr>
        <w:rPr>
          <w:rFonts w:asciiTheme="minorHAnsi" w:hAnsiTheme="minorHAnsi" w:cstheme="minorHAnsi"/>
          <w:szCs w:val="24"/>
        </w:rPr>
      </w:pPr>
    </w:p>
    <w:p w14:paraId="18D30FBC" w14:textId="77777777" w:rsidR="006B1F5D" w:rsidRDefault="006B1F5D" w:rsidP="00B561C0">
      <w:pPr>
        <w:rPr>
          <w:rFonts w:asciiTheme="minorHAnsi" w:hAnsiTheme="minorHAnsi" w:cstheme="minorHAnsi"/>
          <w:szCs w:val="24"/>
        </w:rPr>
      </w:pPr>
    </w:p>
    <w:p w14:paraId="0CA4D38F" w14:textId="77777777" w:rsidR="006B1F5D" w:rsidRDefault="006B1F5D" w:rsidP="00B561C0">
      <w:pPr>
        <w:rPr>
          <w:rFonts w:asciiTheme="minorHAnsi" w:hAnsiTheme="minorHAnsi" w:cstheme="minorHAnsi"/>
          <w:szCs w:val="24"/>
        </w:rPr>
      </w:pPr>
    </w:p>
    <w:p w14:paraId="138DF8C5" w14:textId="77777777" w:rsidR="006B1F5D" w:rsidRDefault="006B1F5D" w:rsidP="00B561C0">
      <w:pPr>
        <w:rPr>
          <w:rFonts w:asciiTheme="minorHAnsi" w:hAnsiTheme="minorHAnsi" w:cstheme="minorHAnsi"/>
          <w:szCs w:val="24"/>
        </w:rPr>
      </w:pPr>
    </w:p>
    <w:p w14:paraId="721FD102" w14:textId="77777777" w:rsidR="006B1F5D" w:rsidRDefault="006B1F5D" w:rsidP="00B561C0">
      <w:pPr>
        <w:rPr>
          <w:rFonts w:asciiTheme="minorHAnsi" w:hAnsiTheme="minorHAnsi" w:cstheme="minorHAnsi"/>
          <w:szCs w:val="24"/>
        </w:rPr>
      </w:pPr>
    </w:p>
    <w:p w14:paraId="4F9B7F34" w14:textId="7E193BBF" w:rsidR="006B1F5D" w:rsidRDefault="00BC1BF4" w:rsidP="00B561C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</w:t>
      </w:r>
      <w:r w:rsidR="00513A46" w:rsidRPr="006B1F5D">
        <w:rPr>
          <w:rFonts w:asciiTheme="minorHAnsi" w:hAnsiTheme="minorHAnsi" w:cstheme="minorHAnsi"/>
          <w:szCs w:val="24"/>
        </w:rPr>
        <w:t xml:space="preserve">ost to us at </w:t>
      </w:r>
    </w:p>
    <w:p w14:paraId="1375049B" w14:textId="77777777" w:rsidR="006B1F5D" w:rsidRDefault="006B1F5D" w:rsidP="00B561C0">
      <w:pPr>
        <w:rPr>
          <w:rFonts w:asciiTheme="minorHAnsi" w:hAnsiTheme="minorHAnsi" w:cstheme="minorHAnsi"/>
          <w:szCs w:val="24"/>
        </w:rPr>
      </w:pPr>
    </w:p>
    <w:p w14:paraId="3F97D37F" w14:textId="77777777" w:rsidR="006B1F5D" w:rsidRDefault="00513A46" w:rsidP="00B561C0">
      <w:pPr>
        <w:rPr>
          <w:rFonts w:asciiTheme="minorHAnsi" w:hAnsiTheme="minorHAnsi" w:cstheme="minorHAnsi"/>
          <w:szCs w:val="24"/>
        </w:rPr>
      </w:pPr>
      <w:r w:rsidRPr="006B1F5D">
        <w:rPr>
          <w:rFonts w:asciiTheme="minorHAnsi" w:hAnsiTheme="minorHAnsi" w:cstheme="minorHAnsi"/>
          <w:szCs w:val="24"/>
        </w:rPr>
        <w:t>Scottish Biometrics Commissioner</w:t>
      </w:r>
    </w:p>
    <w:p w14:paraId="1A7108A7" w14:textId="77777777" w:rsidR="006B1F5D" w:rsidRDefault="00CD191F" w:rsidP="00B561C0">
      <w:pPr>
        <w:rPr>
          <w:rFonts w:asciiTheme="minorHAnsi" w:hAnsiTheme="minorHAnsi" w:cstheme="minorHAnsi"/>
          <w:szCs w:val="24"/>
        </w:rPr>
      </w:pPr>
      <w:r w:rsidRPr="006B1F5D">
        <w:rPr>
          <w:rFonts w:asciiTheme="minorHAnsi" w:hAnsiTheme="minorHAnsi" w:cstheme="minorHAnsi"/>
          <w:szCs w:val="24"/>
        </w:rPr>
        <w:t>Bridgeside House</w:t>
      </w:r>
    </w:p>
    <w:p w14:paraId="3A645548" w14:textId="77777777" w:rsidR="006B1F5D" w:rsidRDefault="00CD191F" w:rsidP="00B561C0">
      <w:pPr>
        <w:rPr>
          <w:rFonts w:asciiTheme="minorHAnsi" w:hAnsiTheme="minorHAnsi" w:cstheme="minorHAnsi"/>
          <w:szCs w:val="24"/>
        </w:rPr>
      </w:pPr>
      <w:r w:rsidRPr="006B1F5D">
        <w:rPr>
          <w:rFonts w:asciiTheme="minorHAnsi" w:hAnsiTheme="minorHAnsi" w:cstheme="minorHAnsi"/>
          <w:szCs w:val="24"/>
        </w:rPr>
        <w:t>99 McDonald Road</w:t>
      </w:r>
    </w:p>
    <w:p w14:paraId="152A849A" w14:textId="77777777" w:rsidR="006B1F5D" w:rsidRDefault="006B1F5D" w:rsidP="00B561C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</w:t>
      </w:r>
      <w:r w:rsidR="00CD191F" w:rsidRPr="006B1F5D">
        <w:rPr>
          <w:rFonts w:asciiTheme="minorHAnsi" w:hAnsiTheme="minorHAnsi" w:cstheme="minorHAnsi"/>
          <w:szCs w:val="24"/>
        </w:rPr>
        <w:t>dinburgh</w:t>
      </w:r>
    </w:p>
    <w:p w14:paraId="06360EBA" w14:textId="478F8C79" w:rsidR="00CB1C9A" w:rsidRPr="006B1F5D" w:rsidRDefault="00CD191F" w:rsidP="00B561C0">
      <w:pPr>
        <w:rPr>
          <w:rFonts w:asciiTheme="minorHAnsi" w:hAnsiTheme="minorHAnsi" w:cstheme="minorHAnsi"/>
          <w:szCs w:val="24"/>
        </w:rPr>
      </w:pPr>
      <w:r w:rsidRPr="006B1F5D">
        <w:rPr>
          <w:rFonts w:asciiTheme="minorHAnsi" w:hAnsiTheme="minorHAnsi" w:cstheme="minorHAnsi"/>
          <w:szCs w:val="24"/>
        </w:rPr>
        <w:t>EH7 4NS</w:t>
      </w:r>
    </w:p>
    <w:sectPr w:rsidR="00CB1C9A" w:rsidRPr="006B1F5D" w:rsidSect="006B1F5D">
      <w:pgSz w:w="11906" w:h="16838" w:code="9"/>
      <w:pgMar w:top="720" w:right="720" w:bottom="720" w:left="720" w:header="720" w:footer="720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D8349" w14:textId="77777777" w:rsidR="00A374B1" w:rsidRDefault="00A374B1" w:rsidP="00A374B1">
      <w:r>
        <w:separator/>
      </w:r>
    </w:p>
  </w:endnote>
  <w:endnote w:type="continuationSeparator" w:id="0">
    <w:p w14:paraId="1DE579AF" w14:textId="77777777" w:rsidR="00A374B1" w:rsidRDefault="00A374B1" w:rsidP="00A3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10F17" w14:textId="77777777" w:rsidR="00A374B1" w:rsidRDefault="00A374B1" w:rsidP="00A374B1">
      <w:r>
        <w:separator/>
      </w:r>
    </w:p>
  </w:footnote>
  <w:footnote w:type="continuationSeparator" w:id="0">
    <w:p w14:paraId="24A7F9A7" w14:textId="77777777" w:rsidR="00A374B1" w:rsidRDefault="00A374B1" w:rsidP="00A37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67026596">
    <w:abstractNumId w:val="1"/>
  </w:num>
  <w:num w:numId="2" w16cid:durableId="530343160">
    <w:abstractNumId w:val="0"/>
  </w:num>
  <w:num w:numId="3" w16cid:durableId="1588728525">
    <w:abstractNumId w:val="0"/>
  </w:num>
  <w:num w:numId="4" w16cid:durableId="1430193812">
    <w:abstractNumId w:val="0"/>
  </w:num>
  <w:num w:numId="5" w16cid:durableId="781922280">
    <w:abstractNumId w:val="1"/>
  </w:num>
  <w:num w:numId="6" w16cid:durableId="1728258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3F"/>
    <w:rsid w:val="00012236"/>
    <w:rsid w:val="00025923"/>
    <w:rsid w:val="00027C27"/>
    <w:rsid w:val="000C0CF4"/>
    <w:rsid w:val="001916EE"/>
    <w:rsid w:val="001C684E"/>
    <w:rsid w:val="001F3981"/>
    <w:rsid w:val="00276777"/>
    <w:rsid w:val="00281579"/>
    <w:rsid w:val="002B5140"/>
    <w:rsid w:val="002D53BC"/>
    <w:rsid w:val="002D6BC2"/>
    <w:rsid w:val="00306C61"/>
    <w:rsid w:val="00353292"/>
    <w:rsid w:val="0037582B"/>
    <w:rsid w:val="00447CDD"/>
    <w:rsid w:val="004D1687"/>
    <w:rsid w:val="00513A46"/>
    <w:rsid w:val="00577D54"/>
    <w:rsid w:val="005D1520"/>
    <w:rsid w:val="006350CC"/>
    <w:rsid w:val="00693B74"/>
    <w:rsid w:val="006B1F5D"/>
    <w:rsid w:val="006B727A"/>
    <w:rsid w:val="007C3B40"/>
    <w:rsid w:val="007F7264"/>
    <w:rsid w:val="00857548"/>
    <w:rsid w:val="00857C84"/>
    <w:rsid w:val="0088632B"/>
    <w:rsid w:val="009130BA"/>
    <w:rsid w:val="00971208"/>
    <w:rsid w:val="00972B3B"/>
    <w:rsid w:val="009B7615"/>
    <w:rsid w:val="00A374B1"/>
    <w:rsid w:val="00A7414F"/>
    <w:rsid w:val="00AF5239"/>
    <w:rsid w:val="00B21947"/>
    <w:rsid w:val="00B51BDC"/>
    <w:rsid w:val="00B561C0"/>
    <w:rsid w:val="00B70C63"/>
    <w:rsid w:val="00B773CE"/>
    <w:rsid w:val="00BA015E"/>
    <w:rsid w:val="00BC1BF4"/>
    <w:rsid w:val="00C74BFC"/>
    <w:rsid w:val="00C91823"/>
    <w:rsid w:val="00C93E31"/>
    <w:rsid w:val="00CB1C9A"/>
    <w:rsid w:val="00CD191F"/>
    <w:rsid w:val="00D008AB"/>
    <w:rsid w:val="00D61C6B"/>
    <w:rsid w:val="00D73CEF"/>
    <w:rsid w:val="00D94FB5"/>
    <w:rsid w:val="00DA604B"/>
    <w:rsid w:val="00DB1BBF"/>
    <w:rsid w:val="00E67AD5"/>
    <w:rsid w:val="00EF506A"/>
    <w:rsid w:val="00F9403F"/>
    <w:rsid w:val="00FA4BC1"/>
    <w:rsid w:val="00FA6624"/>
    <w:rsid w:val="00FD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BB51B"/>
  <w15:chartTrackingRefBased/>
  <w15:docId w15:val="{9B6CE1AD-3D96-4785-8F75-47D21098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03F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F94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3C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metricscommissioner.scot/media/2dzaj5gb/complaintsprocedurefinal-oct22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223</Words>
  <Characters>1276</Characters>
  <Application>Microsoft Office Word</Application>
  <DocSecurity>0</DocSecurity>
  <Lines>10</Lines>
  <Paragraphs>2</Paragraphs>
  <ScaleCrop>false</ScaleCrop>
  <Company>Scottish Government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Milne</dc:creator>
  <cp:keywords/>
  <dc:description/>
  <cp:lastModifiedBy>Joanna Milne</cp:lastModifiedBy>
  <cp:revision>8</cp:revision>
  <dcterms:created xsi:type="dcterms:W3CDTF">2022-11-24T11:00:00Z</dcterms:created>
  <dcterms:modified xsi:type="dcterms:W3CDTF">2022-11-25T11:15:00Z</dcterms:modified>
</cp:coreProperties>
</file>